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tym to dniu wstąpią ci na twe serce słowa i poweźmiesz złowrogi plan,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2024-04-29T13:31:56Z</dcterms:modified>
</cp:coreProperties>
</file>