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przybędziesz ze swojego miejsca, z zakątków północy, ty i liczne ludy z tobą, wszyscy jadący na koniach, wielka gromada,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przybędziesz ze swojej siedziby, z zakątków północy, ty i liczne ludy z tobą, wszyscy na koniach, wielka gromada,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ze swego miejsca z północnych stron, ty i liczne ludy z tobą, wszyscy jadący na koniach, wielki zastęp i liczne wojsko;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 miejsca swego z stron północnych, ty i narodów wiele z tobą, wszyscy wsiadający na konie, lud wielki i wojsko gwałtowne;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 miejsca twego, z stron północnych, ty i narodów wiele z tobą, wsiadający na konie wszytcy, lud wielki i wojsko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ze swej siedziby, z najdalszej północy, ty i liczne ludy wraz z tobą, wszyscy na koniach, wielka gromada, potężne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ze swojego miejsca pobytu, z najdalszej północy, a wraz z tobą liczne ludy; wszyscy na koniach, wielkie zastępy,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ze swego miejsca, z dalekiej północy, ty, a z tobą liczne narody, wszyscy jadący na koniach, wielka rzesza i 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ze swojego kraju, z dalekiej północy, wraz z wieloma narodami. Będziesz miał liczną jazdę i niezliczoną piechotę.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ze swego miejsca, z dalekiej północy, ty, a z tobą liczne twe ludy, jadąc wszyscy na koniach, olbrzymia rzesza i 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з твого місця з кінця півночі і з тобою багато народу, всі вершники на конях, великий збір і численна сила,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wyruszysz z twojego miejsca, z krańców Północy i będą z tobą liczne ludy; wszyscy jeżdżący na koniach, wielkie hufce oraz potężne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ze swego miejsca, z najdalszych stron północy, ty i wiele ludów z tobą, wszyscy jeżdżący na koniach, wielki zbór, liczne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2024-04-29T13:21:26Z</dcterms:modified>
</cp:coreProperties>
</file>