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wyruszysz przeciw mojemu ludowi Izraelowi jak obłok, aby okryć ziemię. W dniach ostatecznych stanie się, że poprowadzę cię przeciw mojej ziemi po to, aby poznały Mnie narody, gdy na ich oczach okażę się świętym na tobie, Gogu.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2024-04-29T09:35:54Z</dcterms:modified>
</cp:coreProperties>
</file>