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drżeć będą przed moim obliczem ryby morskie i ptactwo niebios, i zwierzyna pól, i wszelkie płazy pełzające po ziemi, i wszyscy ludzie, którzy żyją na obliczu ziemi. I rozpadną się góry, i padną stromizny, i wszelki mur na ziemi padnie!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2024-04-29T12:50:09Z</dcterms:modified>
</cp:coreProperties>
</file>