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go w zarazie i we krwi. I ulewny deszcz i kamienie gradu, ogień i siarkę* spuszczę na niego i na jego oddziały i na liczne ludy, które z nim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go! Dotknę go zarazą i poleje się krew! Spuszczę na niego i na jego wojska, i na liczne ludy, które z nim przybędą, ulewny deszcz i grad kamieni.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na niego ogień i siarkę!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go zarazą i krwią, ześlę ulewny deszcz i kamienie gradu, ogień i siarkę — na niego, na jego wojska i na liczne ludy,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sądził morem i krwią, a deszcz gwałtowny i grad kamienny, ogień i siarkę spuszczę nań, i na wojska jego, i na wiele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osądzę go morem i krwią, i deszczem gwałtownym, i kamieniem wielkim. Ogniem i siarką dżdżyć będę nań i na wojsko jego, i na narodów wiele,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wymierzę im karę przez zarazę i krew, i ulewę, i grad [jakby] kamieni. Ogień i siarkę ześlę jak deszcz na niego i na jego wojsko, i na rozliczne ludy,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osądzę go przez zarazę i przelew krwi; spuszczę na niego i jego hufce oraz liczne ludy, które są z nim, ulewny deszcz i 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ulewny deszcz i kamienie gradowe.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nim przez zarazę i krew. Ześlę ulewny deszcz i wielki grad.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ulewę i kamienie gradowe, ogień i siarkę spuszczę na niego, na jego oddziały i na liczne ludy, które będą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судитиму смертю і кровю і дощем, що топить, і камінням граду, і зішлю огонь і сірку на нього і на всіх, що з ним, і на численні народи,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Rozprawię się z nim morem i krwią; spuszczę na nich na jego lotne zastępy, na liczne ludy, co przy nim będą – ulewny deszcz i kamienny 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sądzić zarazą i krwią; a na niego oraz na jego hufce i na liczne ludy, które z nim będą, spuszczę zatapiającą ulewę i bryły gradu, ogień i siarkę.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2024-04-29T09:39:52Z</dcterms:modified>
</cp:coreProperties>
</file>