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Gogu, główny księciu Mesech i Tubal!*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Oto jestem przeciw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Otom Ja przeciw tobie, o 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 Bóg: Oto ja do ciebie Gog, książęcia głowy Mosoch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Oto jestem przeciw tobie, Gogu, wielki książę kraju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Wszechmocny Pan: Oto Ja wystąpię przeciwko tobie, główny książę w Mesech i Tubal,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Oto Ja jestem przeciw tobie, Gogu, naczelny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йому: Так говорить Господь: Ось Я проти тебе, Ґоґе, володаря Роса,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WIEKUISTY: Oto Ja przeciw tobie, Gogu, naczelny księciu 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Mesech  i  Tubal,  dwa  narody  w  Kappadocji.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27:13&lt;/x&gt;; &lt;x&gt;330 32:26&lt;/x&gt;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2024-04-29T12:21:11Z</dcterms:modified>
</cp:coreProperties>
</file>