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Oto Ja jestem przeciw tobie, Gogu, główny księciu Mesech i Tubal!*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Mesech  i  Tubal,  dwa  narody  w  Kappadocji.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27:13&lt;/x&gt;; &lt;x&gt;330 32:26&lt;/x&gt;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2024-04-29T13:25:51Z</dcterms:modified>
</cp:coreProperties>
</file>