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szczęki;* ** i wyprowadzę ciebie oraz całe twoje wojsko, konie i jeźdźców, wszystkich wspaniale odzianych, wielką gromadę, z tarczą i puklerzem – wszystkich dzierżących miecze.***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Zawrócę cię i włożę haki w twoje szczęki,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tarczą (…) miecze : wg G: tarcze, hełmy i miecze, πέλται καὶ περικεφαλαῖαι καὶ μάχαιραι.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2024-04-29T14:22:24Z</dcterms:modified>
</cp:coreProperties>
</file>