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4"/>
        <w:gridCol w:w="1619"/>
        <w:gridCol w:w="6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się i czuwaj, ty i cała twoja gromada, zebrana wokół ciebie, i stań im na straży!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2024-04-29T10:33:20Z</dcterms:modified>
</cp:coreProperties>
</file>