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dniach zostaniesz wezwany, w latach ostatecznych przyjdziesz do ziemi uratowanej od miecza,* zgromadzonej z licznych ludów na górach Izraela, które długo były (wystawione) ciągle na spustoszenie, a ona została wyprowadzona spośród ludów i zamieszkali wszyscy bezpiecznie.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uratowanej od miecza, </w:t>
      </w:r>
      <w:r>
        <w:rPr>
          <w:rtl/>
        </w:rPr>
        <w:t>מְׁשֹובֶבֶת מֵחֶרֶב , (1</w:t>
      </w:r>
      <w:r>
        <w:rPr>
          <w:rtl w:val="0"/>
        </w:rPr>
        <w:t>) lub: uwolnionej od miecza; (2) idiom: odbudowanej po wojnie.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2024-04-29T13:32:42Z</dcterms:modified>
</cp:coreProperties>
</file>