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Wyruszysz, przybędziesz jak burza, jak obłok, by okryć ziemię – ty i wszystkie twoje wojska, i liczne ludy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2024-04-29T11:02:36Z</dcterms:modified>
</cp:coreProperties>
</file>