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posążkami i stali się dla domu Izraela przyczyną potknięcia się* (i) winy, to podniosłem swą rękę przeciw nim** – oświadczenie Pana JAHWE – i poniosą (karę) za swoją winę.***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im przed ich bóstwami i przyczynili się do upadku domu Izraela, do tego, że ściągnął on na siebie winę, dlatego podniosłem przeciw nim moją rękę — oświadcza Wszechmocny JAHWE — i poniosą karę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bożkami i byli dla domu Izraela przyczyną upadku w nieprawość, podniosłem rękę przeciwko nim, mówi Pan BÓG, i 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im służyli przed plugawemi bałwanami ich, a byli domowi Izraelskiemi przyczyną upadku w nieprwość, przetożem podniósł rękę moję dla nich, mówi panujący Pan, że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służyli im przed oczyma bałwanów ich i byli domowi Izraelowemu zgorszeniem nieprawości, przetom podniósł rękę moję na nie, mówi JAHWE Bóg, i poniosą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służyli im przed bożkami i stali się dla domu Izraela pobudką do przewiny, dlatego podniosłem rękę przeciwko nim - wyrocznia Pana Boga - winni oni odpokutować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mu przed ich bałwanami i stali się dla domu izraelskiego powodem potknięcia się, dlatego podniosłem moją rękę przeciwko nim, mówi Wszechmocny Pan.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przed ich bożkami i byli dla domu Izraela przyczyną grzechu, dlatego podniosłem przeciw nim Moją rękę – wyrocznia Pana BOGA – i 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przy ich bożkach i byli dla ludu izraelskiego przyczyną grzechu, dlatego podnoszę rękę przeciwko nim - wyrocznia JAHWE BOGA -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przed ich bożkami i byli dla Domu Izraela przyczyną nieprawości, dlatego przysiągłem im - wyrocznia Pana, Jahwe - że poniosą karę za swoją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wobec ich bałwanów oraz stali się dla domu Israela podnietą grzechu, dlatego podniosłem przeciw nim Moją rękę – mówi Pan, WIEKUISTY – aby ponieśli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usługiwali przed ich gnojowymi bożkami i stali się dla domu Izraela powodem upadku, przyczyną przewinienia, dlatego podniosłem rękę przeciwko nim – brzmi wypowiedź Wszechwładnego Pana, JAHWE – i poniosą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7:19&lt;/x&gt;; &lt;x&gt;330 14:3&lt;/x&gt;; &lt;x&gt;330 18:30&lt;/x&gt;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podniosłem swą rękę przeciw nim : dla zapewnienia o ukaraniu l. dla ukarania.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poniosą (...) za swoją winę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2024-04-27T09:04:04Z</dcterms:modified>
</cp:coreProperties>
</file>