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44:13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aby być Mi kapłanami, ani nie będą zbliżali się do żadnej mej świętości, (żadnej) świętości nad świętościami, lecz poniosą swe pohańbienie oraz obrzydliwości, których się dopuszczali.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mogli zbliżać się do Mnie ani pełnić funkcji kapłańskich. Nie będzie im wolno zbliżać się do żadnej mojej świętości, żadnej największej świętości,</w:t>
            </w:r>
            <w:r>
              <w:rPr>
                <w:rFonts w:ascii="Times New Roman" w:eastAsia="Times New Roman" w:hAnsi="Times New Roman" w:cs="Times New Roman"/>
                <w:noProof w:val="0"/>
                <w:sz w:val="24"/>
              </w:rPr>
              <w:t xml:space="preserve"> lecz ciążyć na nich będzie piętno obrzydliwości, których się dopuszczali.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zbliżać do mnie, aby sprawować mi urząd kapłański, i nie będą zbliżać się do moich świętych rzeczy ani do najświętszych, ale poniosą swoją hańbę i obrzydliwości, które popełnili.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przystąpią do mnie, aby mi sprawowali urząd kapłański, ani przystąpią do jakich świętych rzeczy moich, albo do najświętszych, ale poniosą pohańbienie swoje i obrzydliwości swoje, które czynili.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przybliżą się do mnie, aby mi sprawowali urząd kapłański, ani przystąpią do żadnej świątnice mojej podle świątynie świętych, ale poniosą sromotę i złości swe, które czynili.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przybliżać do Mnie po to, by Mi służyć jako kapłani, nie będą dotykać rzeczy świętych i rzeczy najświętszych - będą cierpieć swoją hańbę i pokutować za obrzydliwości, których się dopuścili.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zbliżać do mnie, aby mi służyć jako kapłani ani dotykać się żadnych moich rzeczy świętych i najświętszych, poniosą swoją hańbę za swoje obrzydliwości, których się dopuścili.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żeby sprawować dla Mnie czynności kapłańskie, żeby zbliżać się do jakiejkolwiek Mojej rzeczy świętej lub najświętszej. Będą znosić swą hańbę i swe obrzydliwości, które czynili.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Mi służyć jako kapłani, nie będą się zbliżać do moich rzeczy świętych i najświętszych. Będą pohańbieni za obrzydliwości, które popełnili.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 nie przy stąpią do mnie, aby mi służyć [jako kapłani], aby zbliżyć się do jakiejkolwiek rzeczy świętej lub najświętszej, że będą musieli znosić swoją hańbę i swe obrzydliwości, które czynili.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не наближаться до Мене, щоб Мені служити, ані щоб приходити до святого синів Ізраїля, ані до мого святого святих, і одержать їхню непошану через заблудження, яким заблудили.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podejdą do Mnie, aby Mi sprawowali urząd kapłański, ani nie zbliżą się do jakichkolwiek Moich świętości oraz świętości najwyższych. Niech poniosą swą hańbę i obmierzłości, których się dopuszczali.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zbliżą się do mnie, żeby dla mnie pełnić służbę kapłańską albo żeby zbliżyć się do którejś z moich rzeczy świętych, do rzeczy najświętszych, i poniosą swe upokorzenie oraz swe obrzydliwości, których się dopuścili.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2024-04-27T05:50:57Z</dcterms:modified>
</cp:coreProperties>
</file>