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44:13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zbliżać się do Mnie, aby być Mi kapłanami, ani nie będą zbliżali się do żadnej mej świętości, (żadnej) świętości nad świętościami, lecz poniosą swe pohańbienie oraz obrzydliwości, których się dopuszczali.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2024-04-27T05:51:12Z</dcterms:modified>
</cp:coreProperties>
</file>