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powierzam im pełnienie służby w przybytku, całą jego pracę i wszystko, co się w nim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powierzam im pełnienie służby w przybytku, wszystkie prace, które się w nim 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ustanowię ich stróżami porządku domu do każdej posługi i do wszystkiego, co będzie w nim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ich postanowię za stróżów obrzędów domu na każdą posługę jego, i na wszystko, co w nim będzie sprawowane.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poczynię je odźwiernymi domu na wszelkiej posłudze jego i na wszytko, co się dziać będzie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przeznaczam ich do pełnienia służby przy świątyni, do wszystkich jej prac i do wszystkiego, co tylko będzie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Powierzam im pełnienie wszelkiej służby w przybytku, aby sprawowali służbę i wszystko, co w nim trzeba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ich stróżami służby w domu, całej jego posługi i wszystkiego, co się w niej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ich stróżami służby w świątyni, całej jej obsługi i całego jej rytuału.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[teraz] ich ustanowię stróżami porządku Świątyni, całej jej posługi i wszystkiego, co w niej się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зведуть їх стерегти сторожі дому на всі його діла і на все, що лиш чинитимуть.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ich jako pełniących straż przy Przybytku, przy całej jego służbie i przy wszystkim, co się w nim będzie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uczynię ich stróżami obowiązku względem Domu, jeśli chodzi o całą związaną z nim służbę oraz wszystko, co należy w nim robićʼ.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2024-04-27T09:15:30Z</dcterms:modified>
</cp:coreProperties>
</file>