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całą jego pracę i wszystko, co się w nim 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2024-04-27T12:38:15Z</dcterms:modified>
</cp:coreProperties>
</file>