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zawoje będą na ich głowie i lniane spodnie na ich biodrach; nie będą opasywać się w nic, co wywołuje poty.*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nic, co wywołuje poty, ּ</w:t>
      </w:r>
      <w:r>
        <w:rPr>
          <w:rtl/>
        </w:rPr>
        <w:t>בַּיָזַע</w:t>
      </w:r>
      <w:r>
        <w:rPr>
          <w:rtl w:val="0"/>
        </w:rPr>
        <w:t xml:space="preserve"> (bajjaza‘),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2024-04-27T10:28:24Z</dcterms:modified>
</cp:coreProperties>
</file>