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zgalać (włosów) ze swej głowy* ani ich zapuszczać,** tylko strzyc będą swoje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będą golić włosów na głowie ani ich zapuszczać, będą je jedynie 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swojej głowy ani nie będą zapuszczać włosów, ale będą równo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też swojej nie będą golić, ani włosów zapuszczać, ale je równo przystrzygać będą na głowach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też swej golić nie będą ani włosów zapuszczać, ale niech strzygąc przystrzygają głów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mają strzyc do skóry, ale też nie mają zapuszczać długich włosów, lecz mają strzyc swe głowy 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 swoich nie będą golić do goła i włosów nie będą zapuszczać, lecz równo strzyc je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golili swych głów i nie będą zapuszczali włosów. Będą dokładnie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golili swoich głów. Nie będą zapuszczali włosów. Będą dokładnie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golili swej głowy ani nie będą zapuszczali włosów, ale będą dokładnie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голитимуть свої голови і не вириватимуть їхні чуприни, покриваючи покриватимуть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golą też swojej głowy, ani nie zapuszczają kędziorów, lecz będą je przystrzygać na swoich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golić swej głowy, a włosów na głowie nie mają nosić rozpuszczonych. Koniecznie mają sobie przystrzygać włosy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6:5&lt;/x&gt;; &lt;x&gt;510 21:23-26&lt;/x&gt;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2024-04-27T12:43:44Z</dcterms:modified>
</cp:coreProperties>
</file>