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książę,* ten, który jest księciem, będzie w niej zasiadał, aby jeść chleb** przed JAHWE. Wejdzie on drogą przez przysionek bramy i tą samą drogą wyjdzie.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książę, </w:t>
      </w:r>
      <w:r>
        <w:rPr>
          <w:rtl/>
        </w:rPr>
        <w:t>נָׂשִיא</w:t>
      </w:r>
      <w:r>
        <w:rPr>
          <w:rtl w:val="0"/>
        </w:rPr>
        <w:t xml:space="preserve"> (nasi’), określenie króla lub głowy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 spożywać  ucztę  ofiarną 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2024-04-27T12:39:40Z</dcterms:modified>
</cp:coreProperties>
</file>