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należeć będą najlepsze ze wszystkich pierwocin* wszystkiego i wszystkie daniny** wszelkiego rodzaju ze wszystkich waszych danin. I to, co najlepsze z waszego ciasta, dacie kapłanowi, aby spoczęło błogosławieństwo na waszych domach.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wszystkich pierwocin : wg G: ze wszystkich pierwocin i ze wszystkich pierworodnych, ἀπαρχαὶ πάντων καὶ τὰ πρωτότοκα πάντων.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daniny, ּ</w:t>
      </w:r>
      <w:r>
        <w:rPr>
          <w:rtl/>
        </w:rPr>
        <w:t>תְרּומָה</w:t>
      </w:r>
      <w:r>
        <w:rPr>
          <w:rtl w:val="0"/>
        </w:rPr>
        <w:t xml:space="preserve"> (teruma h), l. ofiary podniesienia.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2024-04-27T12:53:14Z</dcterms:modified>
</cp:coreProperties>
</file>