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pilnowaliście służby w mej świętości,* lecz ich ustanowiliście sobie, aby pełnili służbę w moim świętym miejscu.**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chciało wam się pełnić służby w mojej świątyni. Ich zatrudniliście, by służyli w moim świętym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pełniliście straży przy moich świętych rzeczach, ale ustanowiliście sobie stróżów nad moją służbą w mojej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trzymaliście straży nad świętymi rzeczami mojemi, aleście postawili stróżów na straży mojej w świątnicy mojej miasto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strzegliście przykazania świętynie mojej i postawiliście stróże obrzędów moich w świętyni mojej sami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przestrzegaliście posługiwania w moim przybytku i zamiast tego ich wyznaczyliście, aby się zajmowali posługiwaniem w moim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pilnowaliście sami służby w mojej świątyni, lecz ich ustanowiliście, aby pełnili służbę w mojej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pełniliście Mojej świętej służby, ale zamiast siebie ustanowiliście ich stróżami Mojej służby w Moim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pełnić moją świętą służbę, sami ustanowiliście obcych stróżami w moim świętym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strzegliście moich świętych nakazów, ale ustanowiliście siebie stróżami moich nakazów w moim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заповідаєте берегти сторожі в моїх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nie przestrzegali obrzędów przy Moich świętościach, ustanowiliście ich zamiast siebie, jako piastujących urzędy w Mojej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zważaliście na obowiązek związany z moimi świętościami, ani nie wyznaczaliście za siebie innych, żeby byli stróżami tego, do czego zobowiązuję, w moim sanktuarium”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 (...) świętości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2024-04-27T13:10:55Z</dcterms:modified>
</cp:coreProperties>
</file>