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Żaden cudzoziemiec nieobrzezany na sercu i nieobrzezany na ciele nie wejdzie do mojego świętego miejsca, żaden cudzoziemiec, który jest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Żaden cudzoziemiec, nieobrzezany na sercu i nieobrzezany na ciele, nie wejdzie do mojego świętego miejsca! Żaden cudzoziemiec zamieszkały wśród synów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 Pan BÓG: Żaden cudzoziemiec nieobrzezany na sercu i nieobrzezany na ciele nie wejdzie do mojej świątyni, żaden spośród cudzoziemców,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Żaden cudzoziemiec nieobrzezany na sercu i nieobrzezany na ciele nie wnijdzie do świątnicy mojej ze wszystkich cudzoziemców, którzy są między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Żaden cudzoziemiec nieobrzezany na sercu i nieobrzezany na ciele nie wnidzie do świętynie mojej, żaden syn obcy, który jest w pośrzodku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Żaden cudzoziemiec, nie obrzezany na sercu i na ciele, nie może wstępować do mego przybytku, żaden z obcych, którzy żyją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Żaden cudzoziemiec nieobrzezany na sercu i nieobrzezany na ciele, żaden spośród cudzoziemców, którzy żyją wśród synów izraelskich, nie wejdzie do mojej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Żaden obcy o nieobrzezanym sercu i nieobrzezanym ciele nie wejdzie do Mojego przybytku, żaden obcy, który jest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Żaden nieobrzezany cudzoziemiec, który nie chce być Mi posłuszny, żaden obcy, który jest wśród Izraelitów, nie wejdzie do mojego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Żaden obcy o nie obrzezanym sercu i nie obrzezanym ciele nie wejdzie do mojego sanktuarium, żaden obcokrajowiec, który przebywa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Всякий чужородний син, необрізаний серцем і необрізаний тілом, не ввійде до мого святого, з усіх чужородних синів, що є посеред дому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Żaden cudzoziemiec, ze wszystkich cudzoziemców przebywających wśród synów Israela, nieobrzezany na sercu, czy nieobrzezany na ciele, nie wejdzie do Mojej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ʼTak rzekł Wszechwładny Pan, JAHWE: ”Żaden cudzoziemiec nie obrzezany na sercu i nie obrzezany na ciele nie może wejść do mego sanktuarium, to znaczy żaden cudzoziemiec, który jest wśród synów Izraela”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2024-04-27T05:36:41Z</dcterms:modified>
</cp:coreProperties>
</file>