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ze sznurem mierniczym w swojej ręce wyszedł w kierunku wschodnim, wymierzył tysiąc łokci* i kazał mi przejść przez wodę – wodę po kostki.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2024-04-29T05:47:36Z</dcterms:modified>
</cp:coreProperties>
</file>