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(znów) odmierzył tysiąc i kazał mi przejść przez wodę, wodę po kolana. I znowu odmierzył tysiąc i kazał mi przejść przez wodę po pas.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2024-04-28T23:58:54Z</dcterms:modified>
</cp:coreProperties>
</file>