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(znów) odmierzył tysiąc, była to rzeka, której nie mogłem przejść, gdyż wody wezbrały, były do pływania, rzeka, której nie dało się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2024-04-29T05:47:44Z</dcterms:modified>
</cp:coreProperties>
</file>