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3"/>
        <w:gridCol w:w="3289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znowu przemówił do mnie w następujących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до мене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2024-04-28T06:50:46Z</dcterms:modified>
</cp:coreProperties>
</file>