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4"/>
        <w:gridCol w:w="54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poznają, że Ja, JAHWE, nie na darmo zapowiadałem, że sprowadzę na nich to nieszczęście.*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Przyznają też, że Ja, JAHWE, nie na darmo zapowiadałem, że sprowadzę na nich to 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poznają, że ja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 i że nie na próżno mówiłem, że sprowadzę na nich to 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poznają, żem Ja Pan, a iżem nie darmo mówił, że na nich to złe przywiodę.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doznają że ja, JAHWE, nie próżnom mówił, żem im to złe miał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poznają, że Ja jestem Pan i że nie na próżno mówiłem, iż na nich sprowadzę to 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poznają, że Ja jestem Pan i że nie nadaremnie mówiłem, że sprowadzę na nich to 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poznają, że Ja, JAHWE, nie na darmo mówiłem, iż uczynię im to 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przekonają się, że Ja, JAHWE, nie na darmo mówiłem, że sprowadzę na nich 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poznają, iż Ja, Jahwe, nie na próżno groziłem, iż spuszczę na nich to 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пізнають, що Я Господь промовив.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poznają, że Ja, WIEKUISTY, nie na próżno groziłem, że im to zło uczynię.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musieli poznać, że ja jestem Jehowa; nie na próżno mówiłem, że sprowadzę na nich to nieszczęście” 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na darmo (…) nieszczęście : wg G: zapowiadałem.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2024-04-28T12:50:54Z</dcterms:modified>
</cp:coreProperties>
</file>