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zapowiadałem, że sprowadzę na nich to nieszczęście.*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(…) nieszczęście : wg G: zapowiadałem.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2024-04-27T13:32:28Z</dcterms:modified>
</cp:coreProperties>
</file>