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opustoszeją wasze ołtarze, i będą połamane wasze słupy,* i położę waszych przebitych przed waszymi posążkami.**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Opustoszeją wasze ołtarze, pójdą w drzazgi wasze słupy,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zabitych na was położę przed waszymi posążkami!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ołtarze będą spustoszone i wasze posągi będą połamane, a porozrzucam waszych pobitych przed waszymi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spustoszone będą ołtarze wasze, i zdruzgotane będą słoneczne obrazy wasze, a porozrzucam pobitych waszych przed plugawemi bałwanami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rozwalę ołtarze wasze, i będą połamane bałwany wasze, i porzucę pobite wasze przed bałwany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ołtarze opustoszeją, a wasze stele słoneczne zostaną rozbite; waszych poległych rzucę przed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spustoszeją wasze ołtarze, rozbite będą wasze ołtarze kadzidlane i położę waszych zabitych u stóp waszych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ołtarze będą zburzone, wasze obeliski zostaną rozbite, a waszych pomordowanych rzucę przed wasze bożki.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ołtarze będą zburzone, wasze stele połamane, a waszych pomordowanych powalę przed waszymi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ołtarze będą zburzone, wasze stele zostaną połamane, a [ciała] waszych pomordowanych rozłożę przed waszymi bałwanami.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жертівники і ваші гаї будуть розбиті, і скину ваших побитих перед вашими ідолами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Opustoszeją wasze ofiarnice, będą skruszone wasze posągi słońca, powalę waszych poległych przed obliczem waszych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wasze ołtarze zostaną spustoszone, a wasze kadzielnic będą połamane, i sprawię, że wasi zabici padną przed waszymi gnojowymi bożkami.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słupy (na cześć słońca), </w:t>
      </w:r>
      <w:r>
        <w:rPr>
          <w:rtl/>
        </w:rPr>
        <w:t>חַּמָנִים</w:t>
      </w:r>
      <w:r>
        <w:rPr>
          <w:rtl w:val="0"/>
        </w:rPr>
        <w:t xml:space="preserve"> (chammanim), l. ołtarze kadzidlane &lt;x&gt;330 6:4&lt;/x&gt;L.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posążki, ּ</w:t>
      </w:r>
      <w:r>
        <w:rPr>
          <w:rtl/>
        </w:rPr>
        <w:t>גִּלּולִים</w:t>
      </w:r>
      <w:r>
        <w:rPr>
          <w:rtl w:val="0"/>
        </w:rPr>
        <w:t xml:space="preserve"> (gillulim), l. kamienny bloczek, &lt;x&gt;330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2024-04-27T16:35:39Z</dcterms:modified>
</cp:coreProperties>
</file>