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pokładę trupy synów Izraela przed ich posążkami! Porozrzucam wasze kości dookoła waszych ołtarzy!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też trupy synów Izraelskich przed plugawemi bałwanami ich, a rozrzucę kości wasze około ołtarzów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trupy synów Izraelowych przed bałwany waszemi a rozrucę kości wasze około ołtarzów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waszymi bożkami, kości ich porozrzucam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izraelskich u stóp ich bałwanów - i porozrzucam wasze kości dokoła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Izraelitów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pokładę przed ich bałwanami, a kości wasze rozrzucę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розсиплю ваші кости довкруги ваших жертівників.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Israela rzucę przed ich bałwany oraz rozrzucę wasze kości dokoła waszych ofiarnic.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trupy synów izraelskich przed ich gnojowymi bożkami, i porozrzucam wasze kości dookoła waszych ołtarzy.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2024-04-27T16:37:26Z</dcterms:modified>
</cp:coreProperties>
</file>