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Wkrótce dotknę cię moim wzburzeniem, wywrę na tobie mój gniew,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swój gniew na ciebie i dopełnię na tobie swojej zapalczywości. Osądzę cię według twoich dróg i oddam ci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prędko, już wyleję gniew mój na cię, a wykonam zapalczywość moję nad tobą, a osądzę cię według dróg twoich, i włożę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bliska wyleję gniew mój na cię i wykonam zapalczywość moję na tobie a osądzę cię według dróg twoich i włożę na cię wszytkie złości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wyleję mój gniew na ciebie i moją zapalczywość uśmierzę na tobie. Będę cię sądził według twoich dróg, obciążając cię wszystkimi twymi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wyleję na ciebie swoją zapalczywość i wywrę na tobie swój gniew; osądzę cię według twojego postępowania i sprowadzę na ciebie skutki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na ciebie Moje oburzenie i dopełnię Mój gniew na tobie. Osądzę cię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wyleję na ciebie moje oburzenie i wyładuje się mój gniew na tobie. Osądzę cię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wyleję na ciebie moją złość i zaspokoję mój gniew na tobie.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на тебе дам твою дорогу, і твої гидоти будуть посеред тебе.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wyleję na ciebie Mój gniew oraz spełnię nad tobą Me rozjątrzenie. Osądzę cię według twych dróg oraz zwalę na ciebie wszystkie twoje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wnet wyleję na ciebie mą złość i dopełnię swego zagniewania na ciebie, i będę cię sądził według twoich dróg, i sprowadzę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2024-05-04T03:21:29Z</dcterms:modified>
</cp:coreProperties>
</file>