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zobaczysz — dodał — jeszcze większe obrzydliwości, których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mnie: Odwróć się znowu i zobaczysz jeszcze większe obrzydliwości,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mnie: Jeszcze obróciwszy się ujrzysz obrzydliwości większe,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Jeszcze się obróciwszy ujźrzysz obrzydłości więtsze, które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gorsze obrzydliwości popełniane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Zobaczysz znów jeszcze inne wielkie obrzydliwości, których się oni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„Zobaczysz jeszcze większe obrzydliwości, jakich się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Zobaczysz znów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Ще побачиш більші беззаконня, які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Jeszcze zobaczysz dalsze, wielkie obmierzłości, jakie oni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mnie: ”Lecz ujrzysz jeszcze inne wielkie obrzydliwości, których oni się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2024-04-29T17:05:34Z</dcterms:modified>
</cp:coreProperties>
</file>