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Podnieś swoje oczy w stronę północy! A gdy podniosłem swoje oczy w stronę północy, oto od północy ku bramie ołtarza, przy wejściu, był ten posąg (bóstwa) żądzy.*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północy ku bramie ołtarza, przy wejściu, był ten posąg (bóstwa) żądzy : wg G: a oto od północy ku bramie skierowanej ku wschodowi, καὶ ἰδοὺ ἀπὸ βορρᾶ ἐπὶ τὴν πύλην τὴν πρὸς ἀνατολάς.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2024-04-29T17:16:10Z</dcterms:modified>
</cp:coreProperties>
</file>