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1"/>
        <w:gridCol w:w="5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człowieczy! Przebij ścianę! A gdy przebiłem ścianę, oto było tam jakieś przejście.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— usłyszałem. — Przebij ścianę! A gdy przebiłem, zauważyłem jakieś przejście.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człowieczy, przebij teraz tę ścianę. I przebiłem ścianę, a oto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człowieczy! przekop teraz tę ścianę: i przekopałem ścianę, a oto drzwi jedne.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człowieczy, przekopaj ścianę. A gdym przekopał ścianę, ukazały się drzwi jedne.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 do mnie: Synu człowieczy, przebij ten mur! I przebiłem mur, a oto było tam przejście.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człowieczy! Przebij ścianę! A gdy przebiłem ścianę, oto było tam przejście.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Synu człowieczy, przebij – proszę – ścianę. Przebiłem więc ścianę, a oto było jakieś wejście.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rzekł do mnie: „Synu człowieczy, przebij, proszę, tę ścianę”. Przebiłem ścianę, a oto było tam jakieś wejście.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mi: - Przebij ścianę, synu człowieczy. Przebiłem ścianę, a oto [ukazało się] jakieś wejście.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мене: Людський сину, копай. І я копав, і ось одні двері.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 mnie powiedział: Synu człowieka, włam się przez ten mur. Więc przecisnąłem się przez mur, a oto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mnie: ”Synu człowieczy, proszę, przebij mur”. I przebiłem mur, a oto było tam jakieś wejście.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2024-04-29T17:34:13Z</dcterms:modified>
</cp:coreProperties>
</file>