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Przebij ścianę! A gdy przebiłem ścianę, oto było tam jakieś przejście.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2024-04-29T17:16:04Z</dcterms:modified>
</cp:coreProperties>
</file>