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1"/>
        <w:gridCol w:w="6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dni, po których powiedział król, żeby ich przyprowadzić, przełożony eunuchów przyprowadził ich przed oblicze Nebukadnesara.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2024-04-24T23:12:29Z</dcterms:modified>
</cp:coreProperties>
</file>