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 rozmawiał z nimi, a nie dało się znaleźć wśród nich wszystkich takich jak Daniel, Chananiasz, Miszael i Azariasz – i tak stanęli (do służby) przed obliczem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podjął z nimi rozmowę. I wówczas okazało się, że nikt spośród nich wszystkich nie dorównuje Danielowi, Chananiaszowi, Miszaelowi i Azariaszowi. Przyjęto ich zatem do służby przy królu.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król rozmawiał z nimi, ale nie znalazł się pośród nich wszystkich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nikt taki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jak Daniel, Chananiasz, Miszael i Azariasz. I stanęli przed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z nimi król; ale nie był znaleziony między onymi wszystkimi, jako Danijel, Ananijasz, Misael i Azaryjasz; i stawali przed obliczem królewskiem.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 nimi król rozmawiał, nie naleźli się tacy ze wszytkich jako Daniel, Ananiasz, Misael i Azariasz: i stawali przed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rozmawiał z nimi, i nie można było znaleźć pośród nich wszystkich nikogo równego Danielowi, Chananiaszowi, Miszaelowi i Azariaszowi. Zaczęli, więc sprawować służbę przy królu.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 rozmawiał z nimi, a nie znalazł się wśród nich wszystkich taki jak Daniel, Ananiasz, Miszael i Azariasz; i tak poszli na służbę do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król rozmawiał z nimi, lecz nie znaleziono wśród nich nikogo równego Danielowi, Chananiaszowi, Miszaelowi i Azariaszowi. Zaczęli więc pełnić służbę u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rozmawiał z nimi, a nie znalazł się wśród nich nikt taki, jak Daniel, Chananiasz, Miszael i Azariasz. Dlatego oni właśnie rozpoczęli służbę przy królu.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rozmawiał z nimi. I nie znalazł się pośród nich wszystkich [nikt taki], jak Daniel, Chananiasz, Miszael i Azariasz. Służyli więc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поговорив з ними, і з усіх них не знайдено подібних до Даніїла і Ананії і Азарії і Місаїла. І вони стали перед царем.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 z nimi rozmawiał; lecz pomiędzy wszystkimi nie został znaleziony ktoś taki, jak Daniel, Chanania, Miszael, czy Azaria; więc pozostali przed obliczem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zaczął z nimi rozmawiać i pośród nich wszystkich nie znalazł się nikt taki jak Daniel, Chananiasz, Miszael oraz Azariasz; i ci odtąd stawali przed królem.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2024-04-24T16:56:17Z</dcterms:modified>
</cp:coreProperties>
</file>