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rękę Jehojakima, króla judzkiego, oraz część naczyń z domu Bożego, a on sprowadził je do ziemi Szinear,* do domu swojego boga,** i wniósł naczynia do skarbca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Szinear, ׁ</w:t>
      </w:r>
      <w:r>
        <w:rPr>
          <w:rtl/>
        </w:rPr>
        <w:t>שִנְעָר</w:t>
      </w:r>
      <w:r>
        <w:rPr>
          <w:rtl w:val="0"/>
        </w:rPr>
        <w:t xml:space="preserve"> (szine‘ar): Sumer, Akkad, Babilonia (zob. &lt;x&gt;10 10:10&lt;/x&gt;;&lt;x&gt;10 11:2&lt;/x&gt;;&lt;x&gt;10 14:1&lt;/x&gt;, 9; &lt;x&gt;60 7:21&lt;/x&gt;; &lt;x&gt;290 11:11&lt;/x&gt;; &lt;x&gt;450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bogów; </w:t>
      </w:r>
      <w:r>
        <w:rPr>
          <w:rtl/>
        </w:rPr>
        <w:t>אֱֹלהִים</w:t>
      </w:r>
      <w:r>
        <w:rPr>
          <w:rtl w:val="0"/>
        </w:rPr>
        <w:t xml:space="preserve"> może ozn. zarówno jednego boga jak i wielu bogów. W SP użyte w odniesieniu do pojedynczych bóstw, takich jak: moabicki Kemosz (&lt;x&gt;70 11:24&lt;/x&gt;), filistyński Dagon (&lt;x&gt;90 5:7&lt;/x&gt;), asyryjski Nisroch (&lt;x&gt;120 19:37&lt;/x&gt;). W tym przypadku może chodzić o najwyższe bóstwo Babilonu, Marduka, lub jego syna Nabu.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2024-04-26T16:50:55Z</dcterms:modified>
</cp:coreProperties>
</file>