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 królestwa perskiego przeciwstawiał mi się przez dwadzieścia jeden dni. Wówczas Michał, jeden z pierwszych książąt, przyszedł, by mi pomóc, bo byłem osamotniony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Persji sprzeciwiał mi się przez dwadzieścia jeden dni, ale oto Michał, jeden z przedniejszych książąt, przyszedł mi z pomocą; a ja zostałem tam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sprzeciwiał mi się przez dwadzieścia dni i jeden, aż oto Michał, jeden z przedniejszych książąt, przyszedł mi na pomoc; przetożem ja tam został przy królach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przeciwiło mi się jeden i dwadzieścia dni, a oto Michael, jeden z książąt przedniejszych, przyszedł na pomoc moję, a jam tam został przy królu Perskim.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sprzeciwiał mi się przez dwadzieścia jeden dni. Wtedy przybył mi z pomocą Michał, jeden z pierwszych książąt. Pozostawiłem go tam przy królach 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występował przeciwko mnie przez dwadzieścia jeden dni. Wówczas pospieszył mi z pomocą Michał, pierwszy z najprzedniejszych książąt. Pozostałem więc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królestwa Persji walczył przeciw mnie przez dwadzieścia jeden dni i wtedy Michał, pierwszy z aniołów, przyszedł mi z pomocą. Dlatego też zostawiłem go tam przy królach Persji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książę królestwa Persji występował przeciwko mnie dwadzieścia jeden dni, oto Michał, pierwszy z książąt, przybył, aby mi pomóc. Ja zostawiłem go tam u boku króla Persów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dwadzieścia jeden dni sprzeciwiał mi się nadzorca perskiego królestwa. Aż oto Michał, jeden z przedniejszych nadzorców, przyszedł mi na pomoc. Dlatego ja zostawiłem tamtego przy perskich królach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królestwa perskiego przeciwstawiał mi się przez dwadzieścia jeden dni, a oto przybył mi z pomocą Michał, jeden z najprzedniejszych książąt; ja zaś pozostałem tam przy królach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2024-04-29T03:15:23Z</dcterms:modified>
</cp:coreProperties>
</file>