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dać ci zrozumienie tego, co ma spotkać twój lud w dniach ostatecznych, bo widzenie jeszcze dla tych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widzenie jeszcze dla tych dni, </w:t>
      </w:r>
      <w:r>
        <w:rPr>
          <w:rtl/>
        </w:rPr>
        <w:t>חָזֹון לַּיָמִיםּכִי־עֹוד</w:t>
      </w:r>
      <w:r>
        <w:rPr>
          <w:rtl w:val="0"/>
        </w:rPr>
        <w:t xml:space="preserve"> , lub: (1) bo widzenie znów dotyczy tych dni; (2) bo jeszcze nastąpi widzenie dotyczące tych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2024-04-29T05:19:35Z</dcterms:modified>
</cp:coreProperties>
</file>