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 pierwszym roku* Dariusza Meda stanąłem, aby go wzmocnić i być dla niego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W tym samym roku ukazał się dekret zezwalający Żydom na powrót do swojej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2024-05-05T22:47:30Z</dcterms:modified>
</cp:coreProperties>
</file>