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4"/>
        <w:gridCol w:w="6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 zniesienia stałej ofiary i postawienia pustoszącej obrzydliwości upłynie tysiąc dwieście dziewięćdziesiąt dni.*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Okres 3,5 roku: 1260 dni według kalendarza słonecznego; 1290 dni według kalendarza księżycowego.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2024-04-29T11:49:03Z</dcterms:modified>
</cp:coreProperties>
</file>