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3"/>
        <w:gridCol w:w="1824"/>
        <w:gridCol w:w="5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doczeka i dotrwa do tysiąca trzystu trzydziestu pięciu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2024-04-29T16:22:37Z</dcterms:modified>
</cp:coreProperties>
</file>