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ze śpiących w prochu ziemi obudzi się, jedni do życia wiecznego, a drudzy na zniewagi i wieczne odrzucenie.*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odrzucenie, ּ</w:t>
      </w:r>
      <w:r>
        <w:rPr>
          <w:rtl/>
        </w:rPr>
        <w:t>דֵרָאֹון</w:t>
      </w:r>
      <w:r>
        <w:rPr>
          <w:rtl w:val="0"/>
        </w:rPr>
        <w:t xml:space="preserve"> (dera’on), l. wzgardę, αἰσχύνη, czyli: wstyd, upokorzenie (zob. Łk14:9), G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24:21&lt;/x&gt;; &lt;x&gt;470 25:46&lt;/x&gt;; &lt;x&gt;500 5:28-29&lt;/x&gt;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2024-04-29T09:29:24Z</dcterms:modified>
</cp:coreProperties>
</file>