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1"/>
        <w:gridCol w:w="59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mężczyzny odzianego w lnianą szatę, który stał nad wodami rzeki:* Kiedy będzie koniec tych cudów?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ten, który stał po tej stronie rzeki, powiedział do odzianego w lnianą szatę, który stał na drugim brzegu: Kiedy nastąpi koniec tych przedziwnych rzeczy?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 do męża odzianego w lnianą szatę,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 wodami rzeki: Kiedy będzie koniec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dziwnych rzeczy?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męża obleczonego w szatę lnianą, który stał nad wodą onej rzeki: Kiedyż przyjdzie koniec tym dziwnym rzeczom?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 mężowi, który był obleczon w płócienne szaty, który stał nad wodami rzeki: Dokądże koniec tych dziwów?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do męża ubranego w lniane szaty i znajdującego się nad wodami rzeki: Jak długo jeszcze do końca tych przedziwnych rzeczy?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 do męża obleczonego w szatę lnianą, który stał nad wodą rzeki: Kiedy przyjdzie koniec tych dziwnych rzeczy?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nich zapytał człowieka ubranego w lniane szaty, który znajdował się nad wodami rzeki: Jak długo jeszcze do końca tych przedziwnych rzeczy?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do mężczyzny ubranego w lnianą szatę i znajdującego się nad wodami rzeki: Jak długo jeszcze, kiedy nastąpi koniec tych przedziwnych rzeczy?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[Jeden] zapytał męża odzianego w szaty lniane, który znajdował się nad wodami rzeki: - Kiedy będzie koniec tych zdumiewających rzeczy?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 до чоловіка зодягненого ваддіном, (льняна одіж), який був над водою ріки: Коли кінець тих подивугідних (знаків), про які ти сказав?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powiedział do męża ubranego w biały len, który stał nad wodą tej rzeki: Po jakim czasie przyjdzie koniec tych dziwnych rzeczy?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jeden rzekł do męża odzianego w lnianą szatę, który był w górze nad wodami strumienia: ”Jak długo jeszcze do końca tych zdumiewających rzeczy?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do osoby stojącej dalej w stosunku do obserwującego, po tamtej stronie rzeki.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2024-04-29T11:45:14Z</dcterms:modified>
</cp:coreProperties>
</file>