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8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Jego znaki, jak potężne Jego cuda! Jego królestwo jest wiecznym królestwem, a panowanie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Jego znaki i jakże potężne Jego cuda! Jego królestwo - królestwem wiecznym, a Jego panowanie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Jego znaki i jak potężne są Jego cuda! Jego królestwo jest królestwem wiecznym, a Jego panowanie trwa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2024-04-28T07:58:46Z</dcterms:modified>
</cp:coreProperties>
</file>