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8"/>
        <w:gridCol w:w="5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nie upadnie i nie odda pokłonu, ten będzie wrzucony do wnętrza pieca rozpalonego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Ostrzegłeś też, że kto nie upadnie i nie odda pokłonu, ten będzie wrzucony do wnętrza rozpalonego pieca.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nie upadł i nie oddał pokłonu, aby został wrzucony do pieca rozpalonego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ktobykolwiek nie upadł i nie pokłonił się, aby był wrzucony w pośrodek pieca ogniem pałającego.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upadszy nie pokłonił się, żeby był wrzucon w piec ognia gorającego.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zaś nie upadł na twarz i nie oddał pokłonu, miał być wrzucony do rozpalonego pieca.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zaś nie upadł i nie oddał pokłonu, ten będzie wrzucony do wnętrza rozpalonego pieca ognistego.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zaś nie upadł i nie oddał pokłonu, miał być wrzucony do rozpalonego pieca.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nie upadnie na twarz i nie odda pokłonu, zostanie wrzucony w sam środek rozpalonego pieca.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nie padnie [na twarz] i nie złoży głębokiego pokłonu, będzie wrzucony do pieca ogniem gorejącego.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поклониться золотій подобі, впавши, вкинути до горіючої огняної печі.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nie upadnie oraz się nie pokłoni, niech będzie wrzucony w środek pieca pałającego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ten, kto nie upadnie i nie odda czci, został wrzucony do rozpalonego pieca ognistego.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2024-04-28T04:42:37Z</dcterms:modified>
</cp:coreProperties>
</file>