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w złości i wzburzeniu powiedział, by przyprowadzić Szadraka, Meszaka i Abed-Nega. Przyprowadzono więc tych mężczyzn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Nebukadnesar, w złości i oburzeniu, rozkazał sprowadzić Szadraka, Meszaka i Abed-Nega. Stawiono ich zatem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we wściekłości i gniewie rozkazał przyprowadzić Szadraka, Meszaka i Abed-Nego; przyprowadzono więc ich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w popędliwości i w gniewie rozkazał przyprowadzić Sadracha, Mesacha i Abednego, których wnet przywiedziono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w zapalczywości w gniewie rozkazał, aby byli przywiedzieni Sydrach, Misach i Abdenago, które wnet przywiedziono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zapłonął gniewem i rozkazał przyprowadzić Szadraka, Meszaka i Abed-Nega. Sprowadzono, więc tych mężów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w gniewie i złości kazał przyprowadzić Szadracha, Meszacha i Abed-Nego. Przyprowadzono więc tych mężów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Nebukadnessar z wściekłością i gniewem rozkazał przyprowadzić Szadraka, Meszaka i Abed-Nego. Zaprowadzono ich więc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w gniewie i złości kazał przyprowadzić Szadraka, Meszaka i Abednega. Gdy oni stanęli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Nebukadnezar w gniewie i wściekłości kazał przyprowadzić Szadraka, Meszaka i Abed Nego. Przyprowadzono więc przed króla 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Навуходоносор в гніві і люті сказав привести Седраха, Місаха і Авденаґо, і їх привели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Nabukadnecar w popędliwości i gniewie kazał przyprowadzić Szadraka, Meszaka i Abednego. Zatem niezwłocznie przyprowadzono ich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Nebukadneccar w przypływie złości i furii kazał przyprowadzić Szadracha, Meszacha i Abed-Nega. Toteż przyprowadzono tych krzepkich mężów przed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2024-04-27T20:19:14Z</dcterms:modified>
</cp:coreProperties>
</file>