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 Bóg, któremu służymy, może* nas wyratować z pieca płonącego ogniem i z twojej ręki, o królu, to nas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nasz Bóg, któremu służymy, może, aram. </w:t>
      </w:r>
      <w:r>
        <w:rPr>
          <w:rtl/>
        </w:rPr>
        <w:t>הֵן אִיתַי אֱלָהַנָאּדִי־אֲנַחְנָא פָלְחִין יָכִל : (1</w:t>
      </w:r>
      <w:r>
        <w:rPr>
          <w:rtl w:val="0"/>
        </w:rPr>
        <w:t xml:space="preserve">) łączy się </w:t>
      </w:r>
      <w:r>
        <w:rPr>
          <w:rtl/>
        </w:rPr>
        <w:t>הֵן אִיתַי</w:t>
      </w:r>
      <w:r>
        <w:rPr>
          <w:rtl w:val="0"/>
        </w:rPr>
        <w:t xml:space="preserve"> z </w:t>
      </w:r>
      <w:r>
        <w:rPr>
          <w:rtl/>
        </w:rPr>
        <w:t>יָכִל</w:t>
      </w:r>
      <w:r>
        <w:rPr>
          <w:rtl w:val="0"/>
        </w:rPr>
        <w:t xml:space="preserve"> , jak w tekście; (2) łączy się: </w:t>
      </w:r>
      <w:r>
        <w:rPr>
          <w:rtl/>
        </w:rPr>
        <w:t>הֵן אִיתַי אֱלָהַנָא</w:t>
      </w:r>
      <w:r>
        <w:rPr>
          <w:rtl w:val="0"/>
        </w:rPr>
        <w:t xml:space="preserve"> : Jeśli istnieje nasz Bóg, &lt;x&gt;340 3:17&lt;/x&gt;L.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2024-04-28T07:49:20Z</dcterms:modified>
</cp:coreProperties>
</file>