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posłów. Mieli zgromadzić satrapów, namiestników, zarządców, doradców, skarbników, sędziów, urzędników i wszystkich rządców prowincji. Władca życzył sobie, aby przybyli na poświęcenie wzniesionego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Nabuchodonozor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zebrali książąt, starostów, dowódców, sędziów, skarbników, prawników, urzędników i wszystkich przełożonych prowincji, by przyszli na poświęcenie posągu,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Nabuchodonozor posłał, aby zebrano przednie pany, urzędniki i sędzie, książęta i tyrany, i starosty, i wszytkie przełożone krain, aby się zeszli na poświęcenie bałwana,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Nabuchodonozor polecił satrapom, namiestnikom, rządcom, doradcom, skarbnikom, sędziom, prawnikom i wszystkim zarządcom prowincji zebrać się i uczestniczyć w poświęceniu posągu wzniesionego przez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Nebukadnessar posłał po satrapów, namiestników, rządców, radców, skarbników, sędziów, prawników i wszystkich zarządców prowincji, aby przybyli na poświęcenie posągu, który wzniósł sam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rozesłał posłów, aby zwołali satrapów, przełożonych, gubernatorów, doradców, skarbników, sędziów, stróżów porządku i wszystkich wyższych urzędników tej prowincji. Mieli oni przybyć na poświęcenie postawionego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polecił zgromadzić satrapów, przełożonych, namiestników, radców, skarbników, prawników, sędziów i wszystkich zwierzchników prowincji, aby przyszli na poświęcenie statui, którą wzniósł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posłał, by zebrano książąt, namiestników, dowódców, sędziów, poborców, biegłych w prawach, urzędników i wszystkich przełożonych krain, aby przyszli na poświęcenie obrazu,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Nebukadneccar, aby zgromadzono satrapów, prefektów i namiestników, doradców, skarbników, sędziów, wyższych urzędników policji i wszystkich zarządców prowincji; mieli przybyć na uroczystość poświęcenia posągu,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2024-04-28T12:40:32Z</dcterms:modified>
</cp:coreProperties>
</file>